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E5" w:rsidRDefault="004245E5">
      <w:pPr>
        <w:autoSpaceDE w:val="0"/>
        <w:autoSpaceDN w:val="0"/>
        <w:spacing w:after="78" w:line="220" w:lineRule="exact"/>
      </w:pPr>
    </w:p>
    <w:p w:rsidR="004245E5" w:rsidRPr="00333A84" w:rsidRDefault="00102272" w:rsidP="00333A84">
      <w:pPr>
        <w:autoSpaceDE w:val="0"/>
        <w:autoSpaceDN w:val="0"/>
        <w:spacing w:after="0" w:line="240" w:lineRule="auto"/>
        <w:ind w:left="792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245E5" w:rsidRPr="00333A84" w:rsidRDefault="00102272" w:rsidP="00333A84">
      <w:pPr>
        <w:autoSpaceDE w:val="0"/>
        <w:autoSpaceDN w:val="0"/>
        <w:spacing w:after="0" w:line="240" w:lineRule="auto"/>
        <w:ind w:left="1632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спорта Республики Карелия</w:t>
      </w:r>
    </w:p>
    <w:p w:rsidR="004245E5" w:rsidRPr="00333A84" w:rsidRDefault="00102272" w:rsidP="00333A84">
      <w:pPr>
        <w:autoSpaceDE w:val="0"/>
        <w:autoSpaceDN w:val="0"/>
        <w:spacing w:after="0" w:line="240" w:lineRule="auto"/>
        <w:ind w:left="1674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Прионежского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</w:t>
      </w:r>
    </w:p>
    <w:p w:rsidR="004245E5" w:rsidRPr="00333A84" w:rsidRDefault="00102272" w:rsidP="00333A84">
      <w:pPr>
        <w:autoSpaceDE w:val="0"/>
        <w:autoSpaceDN w:val="0"/>
        <w:spacing w:after="1436" w:line="240" w:lineRule="auto"/>
        <w:ind w:left="2376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МОУ "Нововилговская средняя школа №3"</w:t>
      </w:r>
    </w:p>
    <w:p w:rsidR="004245E5" w:rsidRPr="00333A84" w:rsidRDefault="004245E5">
      <w:pPr>
        <w:rPr>
          <w:lang w:val="ru-RU"/>
        </w:rPr>
        <w:sectPr w:rsidR="004245E5" w:rsidRPr="00333A84" w:rsidSect="00333A84">
          <w:footerReference w:type="first" r:id="rId8"/>
          <w:pgSz w:w="11900" w:h="16840"/>
          <w:pgMar w:top="298" w:right="880" w:bottom="1332" w:left="1440" w:header="720" w:footer="720" w:gutter="0"/>
          <w:cols w:space="720" w:equalWidth="0">
            <w:col w:w="9580" w:space="0"/>
          </w:cols>
          <w:titlePg/>
          <w:docGrid w:linePitch="360"/>
        </w:sectPr>
      </w:pPr>
    </w:p>
    <w:p w:rsidR="004245E5" w:rsidRPr="00333A84" w:rsidRDefault="00102272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методическим объединением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учителей</w:t>
      </w:r>
    </w:p>
    <w:p w:rsidR="004245E5" w:rsidRPr="00333A84" w:rsidRDefault="004245E5">
      <w:pPr>
        <w:rPr>
          <w:lang w:val="ru-RU"/>
        </w:rPr>
        <w:sectPr w:rsidR="004245E5" w:rsidRPr="00333A84">
          <w:type w:val="continuous"/>
          <w:pgSz w:w="11900" w:h="16840"/>
          <w:pgMar w:top="298" w:right="880" w:bottom="133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p w:rsidR="004245E5" w:rsidRPr="00333A84" w:rsidRDefault="00102272">
      <w:pPr>
        <w:autoSpaceDE w:val="0"/>
        <w:autoSpaceDN w:val="0"/>
        <w:spacing w:after="0" w:line="245" w:lineRule="auto"/>
        <w:ind w:left="484" w:right="1728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4245E5" w:rsidRDefault="00102272">
      <w:pPr>
        <w:autoSpaceDE w:val="0"/>
        <w:autoSpaceDN w:val="0"/>
        <w:spacing w:before="182" w:after="182" w:line="230" w:lineRule="auto"/>
        <w:ind w:left="484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Корнева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А.А.</w:t>
      </w:r>
    </w:p>
    <w:p w:rsidR="004245E5" w:rsidRDefault="004245E5">
      <w:pPr>
        <w:sectPr w:rsidR="004245E5">
          <w:type w:val="nextColumn"/>
          <w:pgSz w:w="11900" w:h="16840"/>
          <w:pgMar w:top="298" w:right="880" w:bottom="133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20"/>
        <w:gridCol w:w="2460"/>
      </w:tblGrid>
      <w:tr w:rsidR="004245E5">
        <w:trPr>
          <w:trHeight w:hRule="exact" w:val="898"/>
        </w:trPr>
        <w:tc>
          <w:tcPr>
            <w:tcW w:w="4520" w:type="dxa"/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204" w:after="0" w:line="324" w:lineRule="auto"/>
              <w:ind w:left="1416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lastRenderedPageBreak/>
              <w:t xml:space="preserve">Руководитель МО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 Яковлева Н.В.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after="0" w:line="324" w:lineRule="auto"/>
              <w:ind w:left="41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г.</w:t>
            </w:r>
          </w:p>
        </w:tc>
      </w:tr>
    </w:tbl>
    <w:p w:rsidR="004245E5" w:rsidRDefault="00102272">
      <w:pPr>
        <w:autoSpaceDE w:val="0"/>
        <w:autoSpaceDN w:val="0"/>
        <w:spacing w:before="122" w:after="0" w:line="230" w:lineRule="auto"/>
        <w:ind w:right="567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4245E5" w:rsidRDefault="00102272">
      <w:pPr>
        <w:autoSpaceDE w:val="0"/>
        <w:autoSpaceDN w:val="0"/>
        <w:spacing w:before="182" w:after="0" w:line="230" w:lineRule="auto"/>
        <w:ind w:right="601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   г.</w:t>
      </w:r>
    </w:p>
    <w:p w:rsidR="004245E5" w:rsidRDefault="00102272">
      <w:pPr>
        <w:autoSpaceDE w:val="0"/>
        <w:autoSpaceDN w:val="0"/>
        <w:spacing w:before="103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</w:p>
    <w:p w:rsidR="004245E5" w:rsidRDefault="00102272">
      <w:pPr>
        <w:autoSpaceDE w:val="0"/>
        <w:autoSpaceDN w:val="0"/>
        <w:spacing w:before="166" w:after="0" w:line="262" w:lineRule="auto"/>
        <w:ind w:left="3600" w:right="3888"/>
        <w:jc w:val="center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4245E5" w:rsidRPr="00333A84" w:rsidRDefault="00102272" w:rsidP="00333A84">
      <w:pPr>
        <w:autoSpaceDE w:val="0"/>
        <w:autoSpaceDN w:val="0"/>
        <w:spacing w:after="0" w:line="262" w:lineRule="auto"/>
        <w:ind w:left="2160" w:right="2592"/>
        <w:jc w:val="center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4245E5" w:rsidRDefault="00102272" w:rsidP="00333A84">
      <w:pPr>
        <w:tabs>
          <w:tab w:val="left" w:pos="9214"/>
        </w:tabs>
        <w:autoSpaceDE w:val="0"/>
        <w:autoSpaceDN w:val="0"/>
        <w:spacing w:before="2112" w:after="0" w:line="262" w:lineRule="auto"/>
        <w:ind w:left="9500" w:hanging="5389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Михайлова Ульяна </w:t>
      </w:r>
      <w:proofErr w:type="gramStart"/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Александровна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</w:p>
    <w:p w:rsidR="00333A84" w:rsidRDefault="00333A84" w:rsidP="00333A84">
      <w:pPr>
        <w:tabs>
          <w:tab w:val="left" w:pos="9214"/>
        </w:tabs>
        <w:autoSpaceDE w:val="0"/>
        <w:autoSpaceDN w:val="0"/>
        <w:spacing w:after="0" w:line="262" w:lineRule="auto"/>
        <w:ind w:left="9500" w:hanging="3971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Снитюк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Алина Александровна</w:t>
      </w:r>
    </w:p>
    <w:p w:rsidR="004245E5" w:rsidRPr="00333A84" w:rsidRDefault="00333A84" w:rsidP="00333A84">
      <w:pPr>
        <w:tabs>
          <w:tab w:val="left" w:pos="9214"/>
        </w:tabs>
        <w:autoSpaceDE w:val="0"/>
        <w:autoSpaceDN w:val="0"/>
        <w:spacing w:after="0" w:line="262" w:lineRule="auto"/>
        <w:ind w:left="9500" w:hanging="3971"/>
        <w:rPr>
          <w:lang w:val="ru-RU"/>
        </w:rPr>
        <w:sectPr w:rsidR="004245E5" w:rsidRPr="00333A84">
          <w:type w:val="continuous"/>
          <w:pgSz w:w="11900" w:h="16840"/>
          <w:pgMar w:top="298" w:right="880" w:bottom="1332" w:left="1440" w:header="720" w:footer="720" w:gutter="0"/>
          <w:cols w:space="720" w:equalWidth="0">
            <w:col w:w="958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Учителя начальных классов</w:t>
      </w:r>
    </w:p>
    <w:p w:rsidR="00333A84" w:rsidRDefault="00333A8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245E5" w:rsidRPr="00333A84" w:rsidRDefault="00102272">
      <w:pPr>
        <w:autoSpaceDE w:val="0"/>
        <w:autoSpaceDN w:val="0"/>
        <w:spacing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245E5" w:rsidRPr="00333A84" w:rsidRDefault="00102272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твенного обра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зовательного стандарта начального общего образования (да​лее — ФГОС НОО), а также 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ориентирована на целевые приори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4245E5" w:rsidRPr="00333A84" w:rsidRDefault="0010227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4245E5" w:rsidRPr="00333A84" w:rsidRDefault="00102272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ой всего процесса обучения в на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333A84">
        <w:rPr>
          <w:lang w:val="ru-RU"/>
        </w:rPr>
        <w:br/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лом в развитии функциональной грамотности младших школ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ников, особенно таких её к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омпонентов, как языковая, комму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никативная, читательская, 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общекультурная и социальная гра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ения способствуют успешной соци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вует в фор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мировании самосознания и мировоззрения личности, является важнейшим средством хране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ния и передачи информации, куль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турных традиций, истории русского народа и других народов России. Свободное владение языком, умение выбирать нужные языковые средства во мно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гом определяют возможность адек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-нрав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ственных ценностей, приняты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х в обществе правил и норм пове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начимыми личностными результата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ижение этих личност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ных результатов —длительный процесс, разворачивающийся на протяжении изучения содержания предмета.</w:t>
      </w:r>
    </w:p>
    <w:p w:rsidR="00333A84" w:rsidRDefault="00102272" w:rsidP="00333A8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руирования содержания и планиру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емых результатов обучения является признание равной значимости работы по изучению 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системы языка и работы по совер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шенствованию речи младших школьников. Языковой материал призван сформировать первоначальные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и письменной речи младших школь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та в процессе устного и письмен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общения. Ряд задач по </w:t>
      </w:r>
      <w:r w:rsidRPr="00333A84">
        <w:rPr>
          <w:lang w:val="ru-RU"/>
        </w:rPr>
        <w:br/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тельности решаются совместно с учебным предметом «Литературное чтение».</w:t>
      </w:r>
    </w:p>
    <w:p w:rsidR="00333A84" w:rsidRDefault="00102272" w:rsidP="00333A8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</w:t>
      </w:r>
      <w:r w:rsidR="00333A84">
        <w:rPr>
          <w:rFonts w:ascii="Times New Roman" w:eastAsia="Times New Roman" w:hAnsi="Times New Roman"/>
          <w:color w:val="000000"/>
          <w:sz w:val="24"/>
          <w:lang w:val="ru-RU"/>
        </w:rPr>
        <w:t>ие «Русского язы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ка», в 1 классе — 165 ч. </w:t>
      </w:r>
    </w:p>
    <w:p w:rsidR="00333A84" w:rsidRDefault="00333A84" w:rsidP="00333A84">
      <w:pPr>
        <w:autoSpaceDE w:val="0"/>
        <w:autoSpaceDN w:val="0"/>
        <w:spacing w:before="70" w:after="0" w:line="286" w:lineRule="auto"/>
        <w:ind w:firstLine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245E5" w:rsidRPr="00333A84" w:rsidRDefault="00102272" w:rsidP="00333A8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4245E5" w:rsidRPr="00333A84" w:rsidRDefault="00102272">
      <w:pPr>
        <w:autoSpaceDE w:val="0"/>
        <w:autoSpaceDN w:val="0"/>
        <w:spacing w:after="0"/>
        <w:ind w:right="144" w:firstLine="180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4245E5" w:rsidRPr="00333A84" w:rsidRDefault="00102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4245E5" w:rsidRPr="00333A84" w:rsidRDefault="0010227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333A8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333A8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4245E5" w:rsidRPr="00333A84" w:rsidRDefault="00102272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 на ос​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4245E5" w:rsidRPr="00333A84" w:rsidRDefault="0010227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первоначальными научными представлениями о системе русского языка: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4245E5" w:rsidRPr="00333A84" w:rsidRDefault="0010227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245E5" w:rsidRPr="00333A84" w:rsidRDefault="004245E5">
      <w:pPr>
        <w:rPr>
          <w:lang w:val="ru-RU"/>
        </w:rPr>
        <w:sectPr w:rsidR="004245E5" w:rsidRPr="00333A84" w:rsidSect="00333A84">
          <w:pgSz w:w="11900" w:h="16840"/>
          <w:pgMar w:top="310" w:right="742" w:bottom="1276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4245E5" w:rsidRPr="00333A84" w:rsidRDefault="004245E5">
      <w:pPr>
        <w:autoSpaceDE w:val="0"/>
        <w:autoSpaceDN w:val="0"/>
        <w:spacing w:after="78" w:line="220" w:lineRule="exact"/>
        <w:rPr>
          <w:lang w:val="ru-RU"/>
        </w:rPr>
      </w:pPr>
    </w:p>
    <w:p w:rsidR="004245E5" w:rsidRPr="00333A84" w:rsidRDefault="00102272">
      <w:pPr>
        <w:autoSpaceDE w:val="0"/>
        <w:autoSpaceDN w:val="0"/>
        <w:spacing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245E5" w:rsidRPr="00333A84" w:rsidRDefault="0010227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4245E5" w:rsidRPr="00333A84" w:rsidRDefault="0010227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4245E5" w:rsidRPr="00333A84" w:rsidRDefault="004245E5">
      <w:pPr>
        <w:rPr>
          <w:lang w:val="ru-RU"/>
        </w:rPr>
        <w:sectPr w:rsidR="004245E5" w:rsidRPr="00333A84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Pr="00333A84" w:rsidRDefault="004245E5">
      <w:pPr>
        <w:autoSpaceDE w:val="0"/>
        <w:autoSpaceDN w:val="0"/>
        <w:spacing w:after="72" w:line="220" w:lineRule="exact"/>
        <w:rPr>
          <w:lang w:val="ru-RU"/>
        </w:rPr>
      </w:pPr>
    </w:p>
    <w:p w:rsidR="004245E5" w:rsidRPr="00333A84" w:rsidRDefault="00102272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333A84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4245E5" w:rsidRPr="00333A84" w:rsidRDefault="00102272">
      <w:pPr>
        <w:autoSpaceDE w:val="0"/>
        <w:autoSpaceDN w:val="0"/>
        <w:spacing w:before="70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4245E5" w:rsidRPr="00333A84" w:rsidRDefault="00102272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4245E5" w:rsidRPr="00333A84" w:rsidRDefault="0010227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раздельное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слов в предложении;</w:t>
      </w:r>
    </w:p>
    <w:p w:rsidR="004245E5" w:rsidRPr="00333A84" w:rsidRDefault="00102272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прописная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 и в именах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4245E5" w:rsidRPr="00333A84" w:rsidRDefault="0010227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перенос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 (без учёта морфемного членения слова);</w:t>
      </w:r>
    </w:p>
    <w:p w:rsidR="004245E5" w:rsidRPr="00333A84" w:rsidRDefault="00102272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гласные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сочетаниях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245E5" w:rsidRPr="00333A84" w:rsidRDefault="0010227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сочетания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245E5" w:rsidRPr="00333A84" w:rsidRDefault="0010227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слова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с непроверяемыми гласными и согласными (перечень слов в орфографическом словаре учебника);</w:t>
      </w:r>
    </w:p>
    <w:p w:rsidR="004245E5" w:rsidRPr="00333A84" w:rsidRDefault="0010227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знаки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препинания в конце предложения: точка,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4245E5" w:rsidRPr="00333A84" w:rsidRDefault="004245E5">
      <w:pPr>
        <w:rPr>
          <w:lang w:val="ru-RU"/>
        </w:rPr>
        <w:sectPr w:rsidR="004245E5" w:rsidRPr="00333A84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4245E5" w:rsidRPr="00333A84" w:rsidRDefault="004245E5">
      <w:pPr>
        <w:autoSpaceDE w:val="0"/>
        <w:autoSpaceDN w:val="0"/>
        <w:spacing w:after="66" w:line="220" w:lineRule="exact"/>
        <w:rPr>
          <w:lang w:val="ru-RU"/>
        </w:rPr>
      </w:pPr>
    </w:p>
    <w:p w:rsidR="004245E5" w:rsidRPr="00333A84" w:rsidRDefault="00102272">
      <w:pPr>
        <w:autoSpaceDE w:val="0"/>
        <w:autoSpaceDN w:val="0"/>
        <w:spacing w:after="0" w:line="271" w:lineRule="auto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4245E5" w:rsidRPr="00333A84" w:rsidRDefault="004245E5">
      <w:pPr>
        <w:rPr>
          <w:lang w:val="ru-RU"/>
        </w:rPr>
        <w:sectPr w:rsidR="004245E5" w:rsidRPr="00333A84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4245E5" w:rsidRPr="00333A84" w:rsidRDefault="004245E5">
      <w:pPr>
        <w:autoSpaceDE w:val="0"/>
        <w:autoSpaceDN w:val="0"/>
        <w:spacing w:after="78" w:line="220" w:lineRule="exact"/>
        <w:rPr>
          <w:lang w:val="ru-RU"/>
        </w:rPr>
      </w:pPr>
    </w:p>
    <w:p w:rsidR="004245E5" w:rsidRPr="00333A84" w:rsidRDefault="00102272">
      <w:pPr>
        <w:autoSpaceDE w:val="0"/>
        <w:autoSpaceDN w:val="0"/>
        <w:spacing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4245E5" w:rsidRPr="00333A84" w:rsidRDefault="00102272">
      <w:pPr>
        <w:autoSpaceDE w:val="0"/>
        <w:autoSpaceDN w:val="0"/>
        <w:spacing w:before="382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4245E5" w:rsidRPr="00333A84" w:rsidRDefault="004245E5">
      <w:pPr>
        <w:rPr>
          <w:lang w:val="ru-RU"/>
        </w:rPr>
        <w:sectPr w:rsidR="004245E5" w:rsidRPr="00333A84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Pr="00333A84" w:rsidRDefault="004245E5">
      <w:pPr>
        <w:autoSpaceDE w:val="0"/>
        <w:autoSpaceDN w:val="0"/>
        <w:spacing w:after="78" w:line="220" w:lineRule="exact"/>
        <w:rPr>
          <w:lang w:val="ru-RU"/>
        </w:rPr>
      </w:pPr>
    </w:p>
    <w:p w:rsidR="004245E5" w:rsidRPr="00333A84" w:rsidRDefault="00102272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4245E5" w:rsidRPr="00333A84" w:rsidRDefault="00102272">
      <w:pPr>
        <w:autoSpaceDE w:val="0"/>
        <w:autoSpaceDN w:val="0"/>
        <w:spacing w:before="262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4245E5" w:rsidRPr="00333A84" w:rsidRDefault="004245E5">
      <w:pPr>
        <w:rPr>
          <w:lang w:val="ru-RU"/>
        </w:rPr>
        <w:sectPr w:rsidR="004245E5" w:rsidRPr="00333A84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4245E5" w:rsidRPr="00333A84" w:rsidRDefault="004245E5">
      <w:pPr>
        <w:autoSpaceDE w:val="0"/>
        <w:autoSpaceDN w:val="0"/>
        <w:spacing w:after="66" w:line="220" w:lineRule="exact"/>
        <w:rPr>
          <w:lang w:val="ru-RU"/>
        </w:rPr>
      </w:pPr>
    </w:p>
    <w:p w:rsidR="004245E5" w:rsidRPr="00333A84" w:rsidRDefault="0010227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</w:t>
      </w: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4245E5" w:rsidRPr="00333A84" w:rsidRDefault="00102272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proofErr w:type="gramStart"/>
      <w:r w:rsidRPr="00333A84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4245E5" w:rsidRPr="00333A84" w:rsidRDefault="00102272">
      <w:pPr>
        <w:autoSpaceDE w:val="0"/>
        <w:autoSpaceDN w:val="0"/>
        <w:spacing w:before="262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4245E5" w:rsidRPr="00333A84" w:rsidRDefault="004245E5">
      <w:pPr>
        <w:rPr>
          <w:lang w:val="ru-RU"/>
        </w:rPr>
        <w:sectPr w:rsidR="004245E5" w:rsidRPr="00333A84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4245E5" w:rsidRPr="00333A84" w:rsidRDefault="004245E5">
      <w:pPr>
        <w:autoSpaceDE w:val="0"/>
        <w:autoSpaceDN w:val="0"/>
        <w:spacing w:after="78" w:line="220" w:lineRule="exact"/>
        <w:rPr>
          <w:lang w:val="ru-RU"/>
        </w:rPr>
      </w:pPr>
    </w:p>
    <w:p w:rsidR="004245E5" w:rsidRPr="00333A84" w:rsidRDefault="00102272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оценивать свой вклад в общий </w:t>
      </w:r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результат;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выполнять совместные проектные задания с опорой на предложенные образцы.</w:t>
      </w:r>
    </w:p>
    <w:p w:rsidR="004245E5" w:rsidRPr="00333A84" w:rsidRDefault="00102272">
      <w:pPr>
        <w:autoSpaceDE w:val="0"/>
        <w:autoSpaceDN w:val="0"/>
        <w:spacing w:before="262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245E5" w:rsidRPr="00333A84" w:rsidRDefault="0010227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33A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333A84">
        <w:rPr>
          <w:lang w:val="ru-RU"/>
        </w:rPr>
        <w:br/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333A84">
        <w:rPr>
          <w:lang w:val="ru-RU"/>
        </w:rPr>
        <w:tab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4245E5" w:rsidRPr="00333A84" w:rsidRDefault="004245E5">
      <w:pPr>
        <w:rPr>
          <w:lang w:val="ru-RU"/>
        </w:rPr>
        <w:sectPr w:rsidR="004245E5" w:rsidRPr="00333A84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4245E5" w:rsidRPr="00333A84" w:rsidRDefault="004245E5">
      <w:pPr>
        <w:autoSpaceDE w:val="0"/>
        <w:autoSpaceDN w:val="0"/>
        <w:spacing w:after="64" w:line="220" w:lineRule="exact"/>
        <w:rPr>
          <w:lang w:val="ru-RU"/>
        </w:rPr>
      </w:pPr>
    </w:p>
    <w:p w:rsidR="004245E5" w:rsidRDefault="0010227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52"/>
        <w:gridCol w:w="528"/>
        <w:gridCol w:w="1104"/>
        <w:gridCol w:w="1140"/>
        <w:gridCol w:w="866"/>
        <w:gridCol w:w="3782"/>
        <w:gridCol w:w="1080"/>
        <w:gridCol w:w="1382"/>
      </w:tblGrid>
      <w:tr w:rsidR="004245E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245E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Default="004245E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Default="004245E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Default="004245E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Default="004245E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Default="004245E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Default="004245E5"/>
        </w:tc>
      </w:tr>
      <w:tr w:rsidR="004245E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4245E5" w:rsidRPr="00333A84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333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4245E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 буквы из элементов; Моделирование (из пластилина, из проволоки) букв; Игровое упражнение «Что случилось с буквой»: анализ деформированных букв, определение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недостающих элементов;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1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зрительного образа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обозначающего его буквы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недостающих элементов;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образцом;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2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13.09.2022 26.10.2022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 буквы из элементов; Игровое упражнение «Назови букву», направленное на различение букв, имеющих оптическое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кинетическое сходство;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недостающих элементов;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состоящих из трёх — пяти слов со звуками в сильной позиции;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Упражнение: запись письменными буквами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слова/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/короткого текста, написанного печатными буквами;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1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6840" w:h="11900"/>
          <w:pgMar w:top="282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52"/>
        <w:gridCol w:w="528"/>
        <w:gridCol w:w="1104"/>
        <w:gridCol w:w="1140"/>
        <w:gridCol w:w="866"/>
        <w:gridCol w:w="3782"/>
        <w:gridCol w:w="1080"/>
        <w:gridCol w:w="1382"/>
      </w:tblGrid>
      <w:tr w:rsidR="004245E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27.10.2022 28.10.2022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Упражнение: запись письменными буквами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слова/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буквами;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контролирование этапов своей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2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07.11.2022 08.11.2022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контролирование этапов своей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1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09.11.2022 10.11.2022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образцом;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состоящих из трёх — пяти слов со звуками в сильной позиции;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2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11.11.2022 14.11.2022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обязательным объяснением случаев употребления заглавной буквы;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1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15.11.2022 18.11.2022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2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21.11.2022 24.11.2022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2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52"/>
        <w:gridCol w:w="528"/>
        <w:gridCol w:w="1104"/>
        <w:gridCol w:w="1140"/>
        <w:gridCol w:w="866"/>
        <w:gridCol w:w="3782"/>
        <w:gridCol w:w="1080"/>
        <w:gridCol w:w="1382"/>
      </w:tblGrid>
      <w:tr w:rsidR="004245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25.11.2022 02.12.2022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обязательным объяснением случаев употребления заглавной буквы;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на заданную букву;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2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05.12.2022 06.12.2022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1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07.12.2022 12.12.2022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2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4245E5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4245E5">
        <w:trPr>
          <w:trHeight w:hRule="exact" w:val="32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13.12.2022 18.12.2022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последовательности: анализ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с опорой на картинки; Работа с серией сюжетных картинок с нарушенной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событий, установление правильной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 событий, объяснение ошибки художника, внесение изменений в последователь​</w:t>
            </w:r>
            <w:r w:rsidRPr="00333A84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​ленной серии картинок;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повествовательного характера (например, рассказ о случаях из школьной жизни и т. д.);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текста, понимание текста при его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учебнику В.Г.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Горецкого, В.А.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Кирюшкина, Л.А.</w:t>
            </w:r>
          </w:p>
          <w:p w:rsidR="004245E5" w:rsidRDefault="00102272">
            <w:pPr>
              <w:autoSpaceDE w:val="0"/>
              <w:autoSpaceDN w:val="0"/>
              <w:spacing w:before="1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Виноградской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1 класс".</w:t>
            </w:r>
          </w:p>
        </w:tc>
      </w:tr>
      <w:tr w:rsidR="004245E5">
        <w:trPr>
          <w:trHeight w:hRule="exact" w:val="350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52"/>
        <w:gridCol w:w="528"/>
        <w:gridCol w:w="1104"/>
        <w:gridCol w:w="1140"/>
        <w:gridCol w:w="866"/>
        <w:gridCol w:w="3782"/>
        <w:gridCol w:w="1080"/>
        <w:gridCol w:w="1382"/>
      </w:tblGrid>
      <w:tr w:rsidR="004245E5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19.12.2022 25.12.2022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я»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звук?» (ловить мяч нужно только тогда, когда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называет слово с заданным звуком,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отрабатывается умение определять наличие заданного звука в слове);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26.12.2022 29.12.2022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места заданного звука в слове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(начало, середина, конец слова);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группировка слов по первому звуку(по последнему звуку), по наличию близких в акустико-артикуляционном отношении звуков ([н] —[м], [р] — [л], [с] — [ш] и др.);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слова в игровых ситуациях;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фишек разного цвета для фиксации качественных характеристик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12.01.2023 17.01.2023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слова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ударным гласным звуком;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исправление ошибок, допущенных при делении слов на слоги, в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определении ударного звука;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18.01.2023 23.01.2023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братца» (парный по твёрдости — мягкости звук);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52"/>
        <w:gridCol w:w="528"/>
        <w:gridCol w:w="1104"/>
        <w:gridCol w:w="1140"/>
        <w:gridCol w:w="866"/>
        <w:gridCol w:w="3782"/>
        <w:gridCol w:w="1080"/>
        <w:gridCol w:w="1382"/>
      </w:tblGrid>
      <w:tr w:rsidR="004245E5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24.01.2023 31.01.2023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братца» (парный по твёрдости — мягкости звук);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01.02.2023 07.02.2023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заданным количеством слогов;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ударения;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исправление ошибок, допущенных при делении слов на слоги, в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определении ударного звука;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 w:rsidRPr="00333A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333A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4245E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08.02.2023 13.02.2023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«Можно ли общаться без помощи языка?»;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4245E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7" w:lineRule="auto"/>
              <w:ind w:left="72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признакам;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16.02.2023 19.02.2023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его качественной характеристики;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52"/>
        <w:gridCol w:w="528"/>
        <w:gridCol w:w="1104"/>
        <w:gridCol w:w="1140"/>
        <w:gridCol w:w="866"/>
        <w:gridCol w:w="3782"/>
        <w:gridCol w:w="1080"/>
        <w:gridCol w:w="1382"/>
      </w:tblGrid>
      <w:tr w:rsidR="004245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допущенных при характеристике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заданными характеристиками звукового состава;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4245E5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Мягкий знак как показатель мягкости предшествующего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Работа в парах: нахождение в тексте слов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заданными характеристиками звукового и слогового состава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03.03.2023 06.03.2023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предложенной </w:t>
            </w:r>
            <w:r w:rsidRPr="00333A84">
              <w:rPr>
                <w:lang w:val="ru-RU"/>
              </w:rPr>
              <w:br/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07.03.2023 08.03.2023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о функциях ь (разделительный и показатель мягко​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согласного);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мягкость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09.03.2023 12.03.2023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7.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52"/>
        <w:gridCol w:w="528"/>
        <w:gridCol w:w="1104"/>
        <w:gridCol w:w="1140"/>
        <w:gridCol w:w="866"/>
        <w:gridCol w:w="3782"/>
        <w:gridCol w:w="1080"/>
        <w:gridCol w:w="1382"/>
      </w:tblGrid>
      <w:tr w:rsidR="004245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13.03.2023 16.03.2023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поиск слов, отвечающих на вопрос «какая?»;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 w:rsidTr="00592D5C">
        <w:trPr>
          <w:trHeight w:hRule="exact" w:val="36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17.03.2023 22.03.2023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вопросы«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«что?»;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признаку: отвечают на вопрос «что?» / отвечают на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вопросы«какой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«какая?», «какое?», «какие?»;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отвечающих на вопрос «какая?»;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вопросы«что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делать?», «что сделать?»;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задавать к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приведённым словам вопросы «что делать?», «что сделать?»;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 основанию, например слов, отвечающих на вопрос «что делает?»;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найди значение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4245E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информацию,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390"/>
              <w:jc w:val="both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52"/>
        <w:gridCol w:w="528"/>
        <w:gridCol w:w="1104"/>
        <w:gridCol w:w="1140"/>
        <w:gridCol w:w="866"/>
        <w:gridCol w:w="3782"/>
        <w:gridCol w:w="1080"/>
        <w:gridCol w:w="1382"/>
      </w:tblGrid>
      <w:tr w:rsidR="004245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4245E5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333A8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включающих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существительные;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правило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собственных имён при решении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задач (выбор написания, например: Орёл — орёл, Снежинка — снежинка, Пушок —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пушок и т. д.).;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связанным с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​сом слов, формулирование на основе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правила переноса слов;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тексте слов, которые нельзя переносить;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правописания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наблюдения, соотнесение вывода с текстом учебника; Орфографический тренинг: написание слов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последовательность действий при списывании;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10.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1664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52"/>
        <w:gridCol w:w="528"/>
        <w:gridCol w:w="1104"/>
        <w:gridCol w:w="1140"/>
        <w:gridCol w:w="866"/>
        <w:gridCol w:w="3782"/>
        <w:gridCol w:w="1080"/>
        <w:gridCol w:w="1382"/>
        <w:gridCol w:w="1140"/>
      </w:tblGrid>
      <w:tr w:rsidR="004245E5" w:rsidTr="00592D5C">
        <w:trPr>
          <w:gridAfter w:val="1"/>
          <w:wAfter w:w="1140" w:type="dxa"/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каждой ситуации слов речевого этикета;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просьбы, извинения, вежливого отказа; Комментированное выполнение задания: выбор из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 w:rsidTr="00592D5C">
        <w:trPr>
          <w:gridAfter w:val="1"/>
          <w:wAfter w:w="1140" w:type="dxa"/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извинение, анализ данной ситуации, выбор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адекватных средств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 w:rsidTr="00592D5C">
        <w:trPr>
          <w:gridAfter w:val="1"/>
          <w:wAfter w:w="1140" w:type="dxa"/>
          <w:trHeight w:hRule="exact" w:val="22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общения, в которых выражается просьба, обосновывается выбор слов речевого этикета,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ситуации выражения просьбы; Творческое задание: придумать ситуации общения, в кото​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предложенных </w:t>
            </w:r>
            <w:r w:rsidRPr="00333A84">
              <w:rPr>
                <w:lang w:val="ru-RU"/>
              </w:rPr>
              <w:br/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стихотворений с точки зрения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соблюдения героями стихотворений правил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 w:rsidTr="00592D5C">
        <w:trPr>
          <w:gridAfter w:val="1"/>
          <w:wAfter w:w="1140" w:type="dxa"/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просьбы, извинения, вежливого отказа; Творческое задание: придумать ситуации общения, в кото​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 w:rsidTr="00592D5C">
        <w:trPr>
          <w:gridAfter w:val="1"/>
          <w:wAfter w:w="1140" w:type="dxa"/>
          <w:trHeight w:hRule="exact" w:val="15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10.5.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каждой ситуации слов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В.П.</w:t>
            </w:r>
          </w:p>
          <w:p w:rsidR="004245E5" w:rsidRPr="00333A84" w:rsidRDefault="001022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В.Г.</w:t>
            </w:r>
          </w:p>
          <w:p w:rsidR="004245E5" w:rsidRDefault="00102272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Горецкого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</w:tr>
      <w:tr w:rsidR="004245E5" w:rsidTr="00592D5C">
        <w:trPr>
          <w:gridAfter w:val="1"/>
          <w:wAfter w:w="1140" w:type="dxa"/>
          <w:trHeight w:hRule="exact" w:val="262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4245E5" w:rsidTr="00592D5C">
        <w:trPr>
          <w:gridAfter w:val="1"/>
          <w:wAfter w:w="1140" w:type="dxa"/>
          <w:trHeight w:hRule="exact" w:val="32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592D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4245E5"/>
        </w:tc>
      </w:tr>
      <w:tr w:rsidR="00592D5C" w:rsidTr="00592D5C">
        <w:trPr>
          <w:trHeight w:hRule="exact" w:val="32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D5C" w:rsidRPr="00333A84" w:rsidRDefault="00592D5C" w:rsidP="00592D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D5C" w:rsidRDefault="00592D5C" w:rsidP="00592D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D5C" w:rsidRDefault="00592D5C" w:rsidP="00592D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0" w:type="dxa"/>
          </w:tcPr>
          <w:p w:rsidR="00592D5C" w:rsidRDefault="00592D5C" w:rsidP="00592D5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2D5C" w:rsidRDefault="00592D5C">
      <w:pPr>
        <w:rPr>
          <w:lang w:val="ru-RU"/>
        </w:rPr>
      </w:pPr>
    </w:p>
    <w:p w:rsidR="004245E5" w:rsidRPr="00592D5C" w:rsidRDefault="00102272">
      <w:pPr>
        <w:autoSpaceDE w:val="0"/>
        <w:autoSpaceDN w:val="0"/>
        <w:spacing w:after="320" w:line="230" w:lineRule="auto"/>
        <w:rPr>
          <w:lang w:val="ru-RU"/>
        </w:rPr>
      </w:pPr>
      <w:r w:rsidRPr="00592D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ПОУРОЧНОЕ ПЛАНИРОВАНИЕ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 w:rsidRPr="00592D5C" w:rsidTr="002A30A2">
        <w:trPr>
          <w:trHeight w:hRule="exact" w:val="492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592D5C" w:rsidRDefault="00102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59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592D5C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592D5C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592D5C" w:rsidRDefault="00102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Дата </w:t>
            </w:r>
            <w:r w:rsidRPr="0059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592D5C" w:rsidRDefault="0010227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Виды, </w:t>
            </w:r>
            <w:r w:rsidRPr="0059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</w:t>
            </w:r>
            <w:r w:rsidRPr="0059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</w:tr>
      <w:tr w:rsidR="004245E5" w:rsidRPr="002A30A2" w:rsidTr="002A30A2">
        <w:trPr>
          <w:trHeight w:hRule="exact" w:val="828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Pr="00592D5C" w:rsidRDefault="004245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Pr="00592D5C" w:rsidRDefault="004245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592D5C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</w:t>
            </w:r>
            <w:proofErr w:type="spellStart"/>
            <w:r w:rsidRPr="002A3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Pr="002A30A2" w:rsidRDefault="0042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5" w:rsidRPr="002A30A2" w:rsidRDefault="0042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E5" w:rsidRPr="002A30A2" w:rsidTr="002A30A2">
        <w:trPr>
          <w:trHeight w:hRule="exact" w:val="82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4245E5" w:rsidRPr="002A30A2" w:rsidTr="002A30A2">
        <w:trPr>
          <w:trHeight w:hRule="exact" w:val="11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строка. Верхняя и нижняя линии рабочей </w:t>
            </w:r>
            <w:r w:rsidRPr="002A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4245E5" w:rsidRPr="002A30A2" w:rsidTr="002A30A2">
        <w:trPr>
          <w:trHeight w:hRule="exact" w:val="82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4245E5" w:rsidRPr="002A30A2" w:rsidTr="002A30A2">
        <w:trPr>
          <w:trHeight w:hRule="exact" w:val="116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строка. Короткая палочка (в контурах </w:t>
            </w:r>
            <w:r w:rsidRPr="002A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4245E5" w:rsidRPr="002A30A2" w:rsidTr="002A30A2">
        <w:trPr>
          <w:trHeight w:hRule="exact" w:val="183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строка. Удлиненная палочка, удлиненная </w:t>
            </w:r>
            <w:r w:rsidRPr="002A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палочка с закруглением </w:t>
            </w:r>
            <w:r w:rsidRPr="002A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внизу (в контурах </w:t>
            </w:r>
            <w:r w:rsidRPr="002A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4245E5" w:rsidRPr="002A30A2" w:rsidTr="002A30A2">
        <w:trPr>
          <w:trHeight w:hRule="exact" w:val="183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Короткая палочка с </w:t>
            </w:r>
            <w:r w:rsidRPr="002A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закруглением внизу вправо, короткая палочка с </w:t>
            </w:r>
            <w:r w:rsidRPr="002A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закруглением внизу влево (в контурах предметов).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4245E5" w:rsidRPr="002A30A2" w:rsidTr="002A30A2">
        <w:trPr>
          <w:trHeight w:hRule="exact" w:val="116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Удлиненные вверх и вниз палочки (в контурах </w:t>
            </w:r>
            <w:r w:rsidRPr="002A3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4245E5" w:rsidRPr="002A30A2" w:rsidTr="002A30A2">
        <w:trPr>
          <w:trHeight w:hRule="exact" w:val="830"/>
          <w:jc w:val="center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Левые и правые полуовалы (в контурах предметов).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4245E5" w:rsidRPr="002A30A2" w:rsidTr="002A30A2">
        <w:trPr>
          <w:trHeight w:hRule="exact" w:val="82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Овал (в контурах предметов).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4245E5" w:rsidRPr="002A30A2" w:rsidTr="002A30A2">
        <w:trPr>
          <w:trHeight w:hRule="exact" w:val="82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букв. Короткая палочка.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4245E5" w:rsidRPr="002A30A2" w:rsidTr="002A30A2">
        <w:trPr>
          <w:trHeight w:hRule="exact" w:val="148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букв.</w:t>
            </w:r>
          </w:p>
          <w:p w:rsidR="004245E5" w:rsidRPr="002A30A2" w:rsidRDefault="00102272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Удлиненная палочка.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2A30A2" w:rsidRDefault="00102272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2A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 Короткая палочка с закруглением внизу.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 Короткая палочка с закруглением вверху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</w:t>
            </w:r>
          </w:p>
          <w:p w:rsidR="004245E5" w:rsidRPr="00333A84" w:rsidRDefault="00102272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Удлиненная палочка с закруглением внизу.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 букв. Палочка с закруглением внизу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вверху.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 букв. Палочка с закруглением внизу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вверху.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</w:t>
            </w:r>
          </w:p>
          <w:p w:rsidR="004245E5" w:rsidRDefault="00102272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Удлиненная вниз петля.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Удлиненная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вверх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петля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Удлиненная вверх и вниз петля.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 Полуовалы левые и правые.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букв. Овал.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 «о»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букв «А, а,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изученных букв «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И,и</w:t>
            </w:r>
            <w:proofErr w:type="spellEnd"/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 w:rsidRPr="00333A8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изученных букв «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И,и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,ы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11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 w:rsidRPr="00333A8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букв «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А,а</w:t>
            </w:r>
            <w:proofErr w:type="spellEnd"/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О, о,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И,и,ы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У, 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«н».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«Н».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 w:rsidRPr="00333A8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С,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букв «Н, н, С, 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 w:rsidRPr="00333A8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с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буквами«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н, С, с, К, к, Т, 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 w:rsidRPr="00333A8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Написания изученных букв в словах и словосочетаниях.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 w:rsidRPr="00333A8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«п».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«П».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с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буквами«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«з».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«З».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«б».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«Б».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с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буквами«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 w:rsidRPr="00333A8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«д».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«Д».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с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буквами«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Я,я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«ь» знак.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слов с «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ь»знаком</w:t>
            </w:r>
            <w:proofErr w:type="spellEnd"/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«ш».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«Ш».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«ж».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«Ж».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в словах сочетаний «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с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буквой«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ё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Ё.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«ю».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«Ю».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 w:rsidRPr="00333A8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«ц».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«Ц».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с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буквами«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Ц,ц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Строчная буква «э».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 Прописная буква «Э».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 w:rsidRPr="00333A8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 w:line="271" w:lineRule="auto"/>
              <w:ind w:left="132" w:right="432" w:hanging="1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щ.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Щ.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в словах </w:t>
            </w:r>
            <w:r w:rsidRPr="00333A84">
              <w:rPr>
                <w:lang w:val="ru-RU"/>
              </w:rPr>
              <w:tab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сочетаний «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ща,щу</w:t>
            </w:r>
            <w:proofErr w:type="spellEnd"/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 w:rsidRPr="00333A8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«ф».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«Ф».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буквы «ъ» знак.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 w:rsidRPr="00333A8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 предложений в 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 </w:t>
            </w:r>
            <w:r w:rsidRPr="00333A84">
              <w:rPr>
                <w:lang w:val="ru-RU"/>
              </w:rPr>
              <w:tab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Правописание ЖИ-ШИ, </w:t>
            </w:r>
            <w:r w:rsidRPr="00333A84">
              <w:rPr>
                <w:lang w:val="ru-RU"/>
              </w:rPr>
              <w:tab/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ЧУ_ЩУ, ЧК-ЧН.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4" w:lineRule="auto"/>
              <w:ind w:left="156" w:right="288" w:hanging="15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и обобщение изученного. Оценка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достижений.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учебником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язык». Наша речь. Её значение в жизни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86" w:lineRule="auto"/>
              <w:ind w:left="576" w:hanging="576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Язык и речь. Устная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письменная речь (общее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 Русский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язык- родной язык русского народа.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нашей страны, Российской Федерации.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Текст и предложение </w:t>
            </w:r>
            <w:proofErr w:type="gramStart"/>
            <w:r w:rsidRPr="00333A84">
              <w:rPr>
                <w:lang w:val="ru-RU"/>
              </w:rPr>
              <w:tab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представление).</w:t>
            </w:r>
          </w:p>
          <w:p w:rsidR="004245E5" w:rsidRDefault="00102272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Смысловая связь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81" w:lineRule="auto"/>
              <w:ind w:left="156" w:right="144" w:hanging="156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 как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группа слов, выражающая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законченную мысль (общее представление).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4245E5" w:rsidRDefault="00102272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предложений в письменной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Диалог (общее </w:t>
            </w:r>
            <w:r w:rsidRPr="00333A84">
              <w:rPr>
                <w:lang w:val="ru-RU"/>
              </w:rPr>
              <w:tab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представление).</w:t>
            </w:r>
          </w:p>
          <w:p w:rsidR="004245E5" w:rsidRDefault="00102272">
            <w:pPr>
              <w:autoSpaceDE w:val="0"/>
              <w:autoSpaceDN w:val="0"/>
              <w:spacing w:before="70" w:after="0"/>
              <w:ind w:left="72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предложений в диалогической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единица языка и речи.  Слово как единство звучания и значения. Роль слов в речи. Составление текста по рисунку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опорным словам.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Слова-названия предметов, признаков, действий,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и явлений.</w:t>
            </w:r>
          </w:p>
          <w:p w:rsidR="004245E5" w:rsidRPr="00333A84" w:rsidRDefault="00102272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Вопросы, на которые отвечают эти слова. </w:t>
            </w:r>
          </w:p>
          <w:p w:rsidR="004245E5" w:rsidRDefault="00102272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Тематические группы слов.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Слова- названия </w:t>
            </w:r>
            <w:r w:rsidRPr="00333A84">
              <w:rPr>
                <w:lang w:val="ru-RU"/>
              </w:rPr>
              <w:br/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предметов,   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отвечающие на вопрос что? и кто? </w:t>
            </w:r>
          </w:p>
          <w:p w:rsidR="004245E5" w:rsidRDefault="0010227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Вежливые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83" w:lineRule="auto"/>
              <w:ind w:left="576" w:hanging="576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Однозначные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многозначные слова (общее представление). Слова,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близкие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противоположные по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значению.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E324D" w:rsidP="001E324D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минимальная </w:t>
            </w:r>
            <w:r w:rsidR="00102272"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произносительная </w:t>
            </w:r>
            <w:r w:rsidR="00102272" w:rsidRPr="00333A84">
              <w:rPr>
                <w:lang w:val="ru-RU"/>
              </w:rPr>
              <w:br/>
            </w:r>
            <w:r w:rsidR="00102272"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единица. 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Слогообразующая роль гласных. Деление слов на слоги.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слог. Выделение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 слов (общее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представление). Правило переноса слов с одной строки на другую.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5E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432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переноса  части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с одной строки на другую.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rFonts w:ascii="Times New Roman" w:hAnsi="Times New Roman" w:cs="Times New Roman"/>
                <w:lang w:val="ru-RU"/>
              </w:rPr>
            </w:pPr>
            <w:r w:rsidRPr="008755FA">
              <w:rPr>
                <w:rFonts w:ascii="Times New Roman" w:hAnsi="Times New Roman" w:cs="Times New Roman"/>
                <w:lang w:val="ru-RU"/>
              </w:rPr>
              <w:t>05.04.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8755FA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Ударение (общее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представление). Способы выделения ударения.</w:t>
            </w:r>
          </w:p>
          <w:p w:rsidR="004245E5" w:rsidRDefault="00102272">
            <w:pPr>
              <w:autoSpaceDE w:val="0"/>
              <w:autoSpaceDN w:val="0"/>
              <w:spacing w:before="70" w:after="0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обозначение ударения. Ударные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безударные слоги.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Ударение.</w:t>
            </w:r>
          </w:p>
          <w:p w:rsidR="004245E5" w:rsidRDefault="00102272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Слогообразующая роль ударения.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звуков и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 в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буквы. Условные обозначения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Алфавит, или азбука. Значение 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Алфавит.  Алфавитный порядок слов.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алфавита при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работе  со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словарями.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24D" w:rsidRDefault="001E324D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звуки. Буквы,</w:t>
            </w:r>
          </w:p>
          <w:p w:rsidR="004245E5" w:rsidRPr="00333A84" w:rsidRDefault="00102272" w:rsidP="001E324D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гласные звуки.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гласных звуков и букв, обозначающих гласные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звуки и буквы, обозначающие гласные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 Буквы е, ё, ю, я и их функции в слове.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Слогообразующая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смыслоразличительная роль 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81" w:lineRule="auto"/>
              <w:ind w:left="156" w:right="144" w:hanging="156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с буквой э. Слова с буквой э, которые пришли в наш язык из других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иностранных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 w:line="286" w:lineRule="auto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Ударные и безударные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звуки. Знакомство с памяткой «Как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определить в слове ударные и безударные гласные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звуки». Наблюдение над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обозначением гласных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 буквами в ударных и безударных слогах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 общее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представление).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 w:line="271" w:lineRule="auto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гласных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буквами в ударных и безударных слогах.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проверочного и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проверяемого  слова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 w:line="271" w:lineRule="auto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гласных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буквами в ударных и безударных слогах.</w:t>
            </w:r>
          </w:p>
          <w:p w:rsidR="004245E5" w:rsidRPr="00333A84" w:rsidRDefault="0010227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 учебных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подборе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проверочного слова путём изменения формы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 w:line="278" w:lineRule="auto"/>
              <w:ind w:right="720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гласных звуков буквами в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слогах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двусложных слов.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в одинаковой части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(корне) однокоренных слов.</w:t>
            </w:r>
          </w:p>
          <w:p w:rsidR="004245E5" w:rsidRDefault="00102272">
            <w:pPr>
              <w:autoSpaceDE w:val="0"/>
              <w:autoSpaceDN w:val="0"/>
              <w:spacing w:before="70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Pr="008755FA" w:rsidRDefault="004245E5">
      <w:pPr>
        <w:rPr>
          <w:lang w:val="ru-RU"/>
        </w:rPr>
        <w:sectPr w:rsidR="004245E5" w:rsidRPr="008755FA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6" w:lineRule="auto"/>
              <w:ind w:left="156" w:hanging="15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 над словами, в которых написание буквы, обозначающей безударный гласный звук, проверить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нельзя. Проверочная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Составление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устного рассказа по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рисунку и опорным словам.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 w:rsidP="001E324D">
            <w:pPr>
              <w:autoSpaceDE w:val="0"/>
              <w:autoSpaceDN w:val="0"/>
              <w:spacing w:before="98" w:after="0" w:line="278" w:lineRule="auto"/>
              <w:ind w:right="288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 и буквы, обозначающие согласные звуки.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 и буквы, обозначающие согласные звуки. Удвоенные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согласные. Перенос слов с удвоенными согласными.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  и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 [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й’ ] и звук [и ] . Перенос слов с буквой 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/>
              <w:ind w:left="-10" w:firstLine="10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Буквы </w:t>
            </w:r>
            <w:r w:rsidRPr="00333A84">
              <w:rPr>
                <w:lang w:val="ru-RU"/>
              </w:rPr>
              <w:br/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для  обозначения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твёрдых и мягких согласных звуков.</w:t>
            </w:r>
          </w:p>
          <w:p w:rsidR="004245E5" w:rsidRDefault="00102272">
            <w:pPr>
              <w:autoSpaceDE w:val="0"/>
              <w:autoSpaceDN w:val="0"/>
              <w:spacing w:before="70" w:after="0" w:line="262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Смыслоразличительная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твёрдые и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мягкие согласные звуки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их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письме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е, ё, ю, я, и, ь.</w:t>
            </w:r>
          </w:p>
          <w:p w:rsidR="004245E5" w:rsidRPr="00333A84" w:rsidRDefault="00102272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Непарные по твёрдости-мягкости 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/>
              <w:ind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их обозначение на письме буквами е, ё, ю, я, и,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Мягкий знак как показатель мягкости согласного звука.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мягкости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звука на конце слова и в середине слова буквой ь «мягкий знак».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 слов с мягким знаком.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08.05.2023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мягким знаком. Работа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текстом. Составление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 из деформированных предложений с опорой на рисунок.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 w:rsidRPr="001E324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 глухих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="001E324D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звонких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E324D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E32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E324D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E32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E324D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E32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E324D" w:rsidRDefault="008755FA">
            <w:pPr>
              <w:rPr>
                <w:lang w:val="ru-RU"/>
              </w:rPr>
            </w:pPr>
            <w:r>
              <w:rPr>
                <w:lang w:val="ru-RU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E324D" w:rsidRDefault="00102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E32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E324D">
              <w:rPr>
                <w:lang w:val="ru-RU"/>
              </w:rPr>
              <w:br/>
            </w:r>
            <w:r w:rsidRPr="001E32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4245E5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E324D" w:rsidRDefault="0010227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E32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Парные звонкие и глухие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Непарные по глухости-звонкости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</w:t>
            </w:r>
          </w:p>
          <w:p w:rsidR="004245E5" w:rsidRPr="00333A84" w:rsidRDefault="0010227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произнесением парных по глухости-звонкости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на конце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E324D">
            <w:pPr>
              <w:autoSpaceDE w:val="0"/>
              <w:autoSpaceDN w:val="0"/>
              <w:spacing w:before="98" w:after="0" w:line="281" w:lineRule="auto"/>
              <w:ind w:left="132" w:right="144" w:hanging="13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обозначением парных по глухости-звонкости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 буквами на конце слова.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проверочных и проверяемых слов для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парных согласных.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02272">
            <w:pPr>
              <w:autoSpaceDE w:val="0"/>
              <w:autoSpaceDN w:val="0"/>
              <w:spacing w:before="100" w:after="0"/>
              <w:ind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буквой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парного по глухости-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согласного звука на конце слова.</w:t>
            </w:r>
          </w:p>
          <w:p w:rsidR="004245E5" w:rsidRPr="00333A84" w:rsidRDefault="0010227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 учебных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подборе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проверочного слова путём изменения формы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02272">
            <w:pPr>
              <w:autoSpaceDE w:val="0"/>
              <w:autoSpaceDN w:val="0"/>
              <w:spacing w:before="98" w:after="0"/>
              <w:ind w:right="57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парным по глухости-звонкости согласным звуком на конце слова.</w:t>
            </w:r>
          </w:p>
          <w:p w:rsidR="004245E5" w:rsidRPr="00333A84" w:rsidRDefault="00102272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парного по глухости-звонкости согласного звука в одинаковой части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 корне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 однокоренных слов и форм одного и того же слова.</w:t>
            </w:r>
          </w:p>
          <w:p w:rsidR="004245E5" w:rsidRPr="00333A84" w:rsidRDefault="00102272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текстом: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темы, главной мысли, выбор из текста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части, соответствующей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данным рисункам.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звуки.</w:t>
            </w:r>
          </w:p>
          <w:p w:rsidR="004245E5" w:rsidRDefault="00102272">
            <w:pPr>
              <w:autoSpaceDE w:val="0"/>
              <w:autoSpaceDN w:val="0"/>
              <w:spacing w:before="70" w:after="0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Непарные твёрдые и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непарные мягкие шипящие звуки.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с буквосочетаниями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Произношение слов с буквосочетаниями с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и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(скучно, конечно, что и др.) в соответствии с нормами литературного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Правило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245E5" w:rsidRPr="001022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>
              <w:rPr>
                <w:lang w:val="ru-RU"/>
              </w:rPr>
              <w:br/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буквосочетаниями  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8755FA">
            <w:pPr>
              <w:rPr>
                <w:lang w:val="ru-RU"/>
              </w:rPr>
            </w:pPr>
            <w:r>
              <w:rPr>
                <w:lang w:val="ru-RU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10227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02272">
              <w:rPr>
                <w:lang w:val="ru-RU"/>
              </w:rPr>
              <w:br/>
            </w: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02272">
              <w:rPr>
                <w:lang w:val="ru-RU"/>
              </w:rPr>
              <w:br/>
            </w: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245E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 w:rsidP="00102272">
            <w:pPr>
              <w:autoSpaceDE w:val="0"/>
              <w:autoSpaceDN w:val="0"/>
              <w:spacing w:before="98" w:after="0" w:line="271" w:lineRule="auto"/>
              <w:ind w:left="-10" w:right="144" w:firstLine="10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буквосочетаниями   </w:t>
            </w:r>
            <w:proofErr w:type="spellStart"/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10227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1022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102272" w:rsidRDefault="008755FA">
            <w:pPr>
              <w:rPr>
                <w:lang w:val="ru-RU"/>
              </w:rPr>
            </w:pPr>
            <w:r>
              <w:rPr>
                <w:lang w:val="ru-RU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r w:rsidRPr="001022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4245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отчествах, фамилиях </w:t>
            </w:r>
            <w:r w:rsidRPr="00333A84">
              <w:rPr>
                <w:lang w:val="ru-RU"/>
              </w:rPr>
              <w:br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</w:t>
            </w:r>
            <w:proofErr w:type="gramStart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 в</w:t>
            </w:r>
            <w:proofErr w:type="gramEnd"/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кличках </w:t>
            </w:r>
            <w:r w:rsidRPr="00333A84">
              <w:rPr>
                <w:lang w:val="ru-RU"/>
              </w:rPr>
              <w:tab/>
            </w: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8755FA" w:rsidRDefault="008755FA">
            <w:pPr>
              <w:rPr>
                <w:lang w:val="ru-RU"/>
              </w:rPr>
            </w:pPr>
            <w:r>
              <w:rPr>
                <w:lang w:val="ru-RU"/>
              </w:rPr>
              <w:t>30.05.2023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45E5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Pr="00333A84" w:rsidRDefault="00102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33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5E5" w:rsidRDefault="00102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</w:t>
            </w:r>
          </w:p>
        </w:tc>
      </w:tr>
    </w:tbl>
    <w:p w:rsidR="004245E5" w:rsidRDefault="004245E5">
      <w:pPr>
        <w:autoSpaceDE w:val="0"/>
        <w:autoSpaceDN w:val="0"/>
        <w:spacing w:after="0" w:line="14" w:lineRule="exact"/>
      </w:pPr>
    </w:p>
    <w:p w:rsidR="004245E5" w:rsidRDefault="004245E5">
      <w:pPr>
        <w:sectPr w:rsidR="004245E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Default="004245E5">
      <w:pPr>
        <w:autoSpaceDE w:val="0"/>
        <w:autoSpaceDN w:val="0"/>
        <w:spacing w:after="78" w:line="220" w:lineRule="exact"/>
      </w:pPr>
    </w:p>
    <w:p w:rsidR="004245E5" w:rsidRDefault="0010227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245E5" w:rsidRDefault="0010227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245E5" w:rsidRPr="00333A84" w:rsidRDefault="00102272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proofErr w:type="gram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Горецкий В.Г., Кирюшкин В.А., Виноградская Л.А. и другие, Азбука (в 2 частях). Учебник. 1 класс.</w:t>
      </w:r>
    </w:p>
    <w:p w:rsidR="004245E5" w:rsidRPr="00333A84" w:rsidRDefault="00102272">
      <w:pPr>
        <w:autoSpaceDE w:val="0"/>
        <w:autoSpaceDN w:val="0"/>
        <w:spacing w:before="70" w:after="0" w:line="262" w:lineRule="auto"/>
        <w:ind w:right="3888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«Просвещение»;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Федосова Н. А., Горецкий В. Г., Пропись. 1 класс. (В 4-х частях).</w:t>
      </w:r>
    </w:p>
    <w:p w:rsidR="004245E5" w:rsidRPr="00333A84" w:rsidRDefault="00102272">
      <w:pPr>
        <w:autoSpaceDE w:val="0"/>
        <w:autoSpaceDN w:val="0"/>
        <w:spacing w:before="262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245E5" w:rsidRPr="00333A84" w:rsidRDefault="00102272">
      <w:pPr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1. Русский язык. 1 класс. Поурочные разработки к учебнику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Канакиной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Горецкого В.Г. -Крылова О.Н.</w:t>
      </w:r>
    </w:p>
    <w:p w:rsidR="004245E5" w:rsidRPr="00333A84" w:rsidRDefault="00102272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2. Рабочая тетрадь по обучению грамоте. 1 класс. В 2 частях. К Азбуке - В.Г. Горецкого и др. Тихомирова Е.М.</w:t>
      </w:r>
    </w:p>
    <w:p w:rsidR="004245E5" w:rsidRPr="00333A84" w:rsidRDefault="00102272">
      <w:pPr>
        <w:autoSpaceDE w:val="0"/>
        <w:autoSpaceDN w:val="0"/>
        <w:spacing w:before="70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3. Зачётные работы по обучению грамоте. 1 класс. К Азбуке - В.Г. Горецкого и др. Крылова О.Н.</w:t>
      </w:r>
    </w:p>
    <w:p w:rsidR="004245E5" w:rsidRPr="00333A84" w:rsidRDefault="00102272">
      <w:pPr>
        <w:autoSpaceDE w:val="0"/>
        <w:autoSpaceDN w:val="0"/>
        <w:spacing w:before="262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245E5" w:rsidRPr="00333A84" w:rsidRDefault="00102272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1. Электронное приложение к учебнику В.Г. Горецкого, В.А. Кирюшкина, Л.А. Виноградской "Азбука. 1 класс".</w:t>
      </w:r>
    </w:p>
    <w:p w:rsidR="004245E5" w:rsidRPr="00333A84" w:rsidRDefault="00102272">
      <w:pPr>
        <w:autoSpaceDE w:val="0"/>
        <w:autoSpaceDN w:val="0"/>
        <w:spacing w:before="70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2. Электронное приложение к учебнику В.П. </w:t>
      </w:r>
      <w:proofErr w:type="spellStart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Канакиной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, В.Г. Горецкого "Русский язык. 1 класс".</w:t>
      </w:r>
    </w:p>
    <w:p w:rsidR="004245E5" w:rsidRPr="00333A84" w:rsidRDefault="00102272">
      <w:pPr>
        <w:autoSpaceDE w:val="0"/>
        <w:autoSpaceDN w:val="0"/>
        <w:spacing w:before="70" w:after="0" w:line="262" w:lineRule="auto"/>
        <w:ind w:right="8208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245E5" w:rsidRPr="00333A84" w:rsidRDefault="004245E5">
      <w:pPr>
        <w:rPr>
          <w:lang w:val="ru-RU"/>
        </w:rPr>
        <w:sectPr w:rsidR="004245E5" w:rsidRPr="00333A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E5" w:rsidRPr="00333A84" w:rsidRDefault="004245E5">
      <w:pPr>
        <w:autoSpaceDE w:val="0"/>
        <w:autoSpaceDN w:val="0"/>
        <w:spacing w:after="78" w:line="220" w:lineRule="exact"/>
        <w:rPr>
          <w:lang w:val="ru-RU"/>
        </w:rPr>
      </w:pPr>
    </w:p>
    <w:p w:rsidR="004245E5" w:rsidRPr="00333A84" w:rsidRDefault="00102272">
      <w:pPr>
        <w:autoSpaceDE w:val="0"/>
        <w:autoSpaceDN w:val="0"/>
        <w:spacing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245E5" w:rsidRPr="00333A84" w:rsidRDefault="00102272">
      <w:pPr>
        <w:autoSpaceDE w:val="0"/>
        <w:autoSpaceDN w:val="0"/>
        <w:spacing w:before="346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245E5" w:rsidRPr="00333A84" w:rsidRDefault="00102272">
      <w:pPr>
        <w:autoSpaceDE w:val="0"/>
        <w:autoSpaceDN w:val="0"/>
        <w:spacing w:before="166" w:after="0" w:line="262" w:lineRule="auto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:rsidR="004245E5" w:rsidRPr="00333A84" w:rsidRDefault="00102272">
      <w:pPr>
        <w:autoSpaceDE w:val="0"/>
        <w:autoSpaceDN w:val="0"/>
        <w:spacing w:before="70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тематикой.</w:t>
      </w:r>
    </w:p>
    <w:p w:rsidR="004245E5" w:rsidRPr="00333A84" w:rsidRDefault="00102272">
      <w:pPr>
        <w:autoSpaceDE w:val="0"/>
        <w:autoSpaceDN w:val="0"/>
        <w:spacing w:before="598" w:after="0" w:line="230" w:lineRule="auto"/>
        <w:rPr>
          <w:lang w:val="ru-RU"/>
        </w:rPr>
      </w:pPr>
      <w:r w:rsidRPr="00333A8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245E5" w:rsidRDefault="00102272">
      <w:pPr>
        <w:autoSpaceDE w:val="0"/>
        <w:autoSpaceDN w:val="0"/>
        <w:spacing w:before="166" w:after="0" w:line="283" w:lineRule="auto"/>
        <w:ind w:right="3888"/>
      </w:pP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меловая (магнитная) доска; </w:t>
      </w:r>
      <w:r w:rsidRPr="00333A84">
        <w:rPr>
          <w:lang w:val="ru-RU"/>
        </w:rPr>
        <w:br/>
      </w:r>
      <w:r w:rsidRPr="00333A84">
        <w:rPr>
          <w:rFonts w:ascii="Times New Roman" w:eastAsia="Times New Roman" w:hAnsi="Times New Roman"/>
          <w:color w:val="000000"/>
          <w:sz w:val="24"/>
          <w:lang w:val="ru-RU"/>
        </w:rPr>
        <w:t xml:space="preserve">2. Настенная доска с приспособлением для крепления картинок; 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Ноутбук (ПК);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5. Проектор;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6. Интерактивная доска (по возможности).</w:t>
      </w:r>
    </w:p>
    <w:p w:rsidR="004245E5" w:rsidRDefault="004245E5">
      <w:pPr>
        <w:sectPr w:rsidR="004245E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102272" w:rsidRDefault="00102272"/>
    <w:sectPr w:rsidR="0010227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48" w:rsidRDefault="00B55E48" w:rsidP="00333A84">
      <w:pPr>
        <w:spacing w:after="0" w:line="240" w:lineRule="auto"/>
      </w:pPr>
      <w:r>
        <w:separator/>
      </w:r>
    </w:p>
  </w:endnote>
  <w:endnote w:type="continuationSeparator" w:id="0">
    <w:p w:rsidR="00B55E48" w:rsidRDefault="00B55E48" w:rsidP="0033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72" w:rsidRPr="00333A84" w:rsidRDefault="00102272" w:rsidP="00333A84">
    <w:pPr>
      <w:pStyle w:val="a7"/>
      <w:jc w:val="center"/>
      <w:rPr>
        <w:color w:val="000000" w:themeColor="text1"/>
        <w:lang w:val="ru-RU"/>
      </w:rPr>
    </w:pPr>
    <w:r w:rsidRPr="00333A84">
      <w:rPr>
        <w:color w:val="000000" w:themeColor="text1"/>
        <w:lang w:val="ru-RU"/>
      </w:rPr>
      <w:t xml:space="preserve">пос. Новая </w:t>
    </w:r>
    <w:proofErr w:type="spellStart"/>
    <w:r w:rsidRPr="00333A84">
      <w:rPr>
        <w:color w:val="000000" w:themeColor="text1"/>
        <w:lang w:val="ru-RU"/>
      </w:rPr>
      <w:t>Вилга</w:t>
    </w:r>
    <w:proofErr w:type="spellEnd"/>
    <w:r w:rsidRPr="00333A84">
      <w:rPr>
        <w:color w:val="000000" w:themeColor="text1"/>
        <w:lang w:val="ru-RU"/>
      </w:rPr>
      <w:t>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48" w:rsidRDefault="00B55E48" w:rsidP="00333A84">
      <w:pPr>
        <w:spacing w:after="0" w:line="240" w:lineRule="auto"/>
      </w:pPr>
      <w:r>
        <w:separator/>
      </w:r>
    </w:p>
  </w:footnote>
  <w:footnote w:type="continuationSeparator" w:id="0">
    <w:p w:rsidR="00B55E48" w:rsidRDefault="00B55E48" w:rsidP="0033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02272"/>
    <w:rsid w:val="0015074B"/>
    <w:rsid w:val="001E324D"/>
    <w:rsid w:val="0029639D"/>
    <w:rsid w:val="002A30A2"/>
    <w:rsid w:val="00326F90"/>
    <w:rsid w:val="00333A84"/>
    <w:rsid w:val="004245E5"/>
    <w:rsid w:val="00592D5C"/>
    <w:rsid w:val="008755FA"/>
    <w:rsid w:val="00AA1D8D"/>
    <w:rsid w:val="00B47730"/>
    <w:rsid w:val="00B55E4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EF1D57A-419F-43D9-9B2F-9243B10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BA203-95B5-4370-ACCF-095A4E16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10148</Words>
  <Characters>57850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5</cp:revision>
  <dcterms:created xsi:type="dcterms:W3CDTF">2013-12-23T23:15:00Z</dcterms:created>
  <dcterms:modified xsi:type="dcterms:W3CDTF">2022-06-08T17:39:00Z</dcterms:modified>
  <cp:category/>
</cp:coreProperties>
</file>